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17196" w14:textId="49198481" w:rsidR="00BB1565" w:rsidRPr="00123FC5" w:rsidRDefault="002A3B39" w:rsidP="00B57B53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Hans Muster</w:t>
      </w:r>
      <w:r w:rsidR="00A84A15" w:rsidRPr="00123FC5">
        <w:rPr>
          <w:rFonts w:ascii="Arial" w:hAnsi="Arial" w:cs="Arial"/>
          <w:sz w:val="16"/>
          <w:szCs w:val="16"/>
          <w:u w:val="single"/>
        </w:rPr>
        <w:t xml:space="preserve">, </w:t>
      </w:r>
      <w:r w:rsidR="00866BB0">
        <w:rPr>
          <w:rFonts w:ascii="Arial" w:hAnsi="Arial" w:cs="Arial"/>
          <w:sz w:val="16"/>
          <w:szCs w:val="16"/>
          <w:u w:val="single"/>
        </w:rPr>
        <w:t xml:space="preserve">Musterstrasse </w:t>
      </w:r>
      <w:r w:rsidR="00917AB8">
        <w:rPr>
          <w:rFonts w:ascii="Arial" w:hAnsi="Arial" w:cs="Arial"/>
          <w:sz w:val="16"/>
          <w:szCs w:val="16"/>
          <w:u w:val="single"/>
        </w:rPr>
        <w:t>77</w:t>
      </w:r>
      <w:r w:rsidR="00A84A15" w:rsidRPr="00123FC5">
        <w:rPr>
          <w:rFonts w:ascii="Arial" w:hAnsi="Arial" w:cs="Arial"/>
          <w:sz w:val="16"/>
          <w:szCs w:val="16"/>
          <w:u w:val="single"/>
        </w:rPr>
        <w:t xml:space="preserve">, </w:t>
      </w:r>
      <w:r w:rsidR="00917AB8">
        <w:rPr>
          <w:rFonts w:ascii="Arial" w:hAnsi="Arial" w:cs="Arial"/>
          <w:sz w:val="16"/>
          <w:szCs w:val="16"/>
          <w:u w:val="single"/>
        </w:rPr>
        <w:t>8888</w:t>
      </w:r>
      <w:r w:rsidR="00866BB0">
        <w:rPr>
          <w:rFonts w:ascii="Arial" w:hAnsi="Arial" w:cs="Arial"/>
          <w:sz w:val="16"/>
          <w:szCs w:val="16"/>
          <w:u w:val="single"/>
        </w:rPr>
        <w:t xml:space="preserve"> Musterort</w:t>
      </w:r>
    </w:p>
    <w:p w14:paraId="7D2F46CE" w14:textId="77777777" w:rsidR="00723E1D" w:rsidRDefault="00723E1D" w:rsidP="00723E1D"/>
    <w:p w14:paraId="19BC3956" w14:textId="12914889" w:rsidR="00723E1D" w:rsidRPr="00123FC5" w:rsidRDefault="00010AEA" w:rsidP="004D5141">
      <w:pPr>
        <w:pStyle w:val="Lauftext"/>
        <w:rPr>
          <w:rFonts w:ascii="Arial" w:hAnsi="Arial" w:cs="Arial"/>
          <w:noProof/>
        </w:rPr>
      </w:pPr>
      <w:r w:rsidRPr="00123FC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2FF0A15" wp14:editId="5D327509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0C6BB" w14:textId="3D797EFB" w:rsidR="00917AB8" w:rsidRPr="00917AB8" w:rsidRDefault="00917AB8" w:rsidP="00B57B53">
                            <w:pPr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</w:pPr>
                            <w:r w:rsidRPr="00917AB8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Einschreiben</w:t>
                            </w:r>
                          </w:p>
                          <w:p w14:paraId="7C899627" w14:textId="77777777" w:rsidR="00917AB8" w:rsidRDefault="00917AB8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1112F851" w14:textId="6FA8412E" w:rsidR="00917AB8" w:rsidRDefault="00917AB8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Musterversicherung AG</w:t>
                            </w:r>
                          </w:p>
                          <w:p w14:paraId="1D4FADB7" w14:textId="00DE751D" w:rsidR="00723E1D" w:rsidRPr="00123FC5" w:rsidRDefault="00917AB8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Musterstrasse 99</w:t>
                            </w:r>
                          </w:p>
                          <w:p w14:paraId="14C80E77" w14:textId="3F8AC7E2" w:rsidR="00723E1D" w:rsidRPr="00123FC5" w:rsidRDefault="00917AB8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Postfach 999</w:t>
                            </w:r>
                          </w:p>
                          <w:p w14:paraId="59DF9B8F" w14:textId="5F6CC3A2" w:rsidR="00723E1D" w:rsidRPr="00123FC5" w:rsidRDefault="00917AB8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9999 Musterort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F0A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" filled="f" stroked="f">
                <v:textbox inset="0,0,0,0">
                  <w:txbxContent>
                    <w:p w14:paraId="1560C6BB" w14:textId="3D797EFB" w:rsidR="00917AB8" w:rsidRPr="00917AB8" w:rsidRDefault="00917AB8" w:rsidP="00B57B53">
                      <w:pPr>
                        <w:rPr>
                          <w:rFonts w:ascii="Arial" w:hAnsi="Arial" w:cs="Arial"/>
                          <w:b/>
                          <w:lang w:val="de-DE"/>
                        </w:rPr>
                      </w:pPr>
                      <w:r w:rsidRPr="00917AB8">
                        <w:rPr>
                          <w:rFonts w:ascii="Arial" w:hAnsi="Arial" w:cs="Arial"/>
                          <w:b/>
                          <w:lang w:val="de-DE"/>
                        </w:rPr>
                        <w:t>Einschreiben</w:t>
                      </w:r>
                    </w:p>
                    <w:p w14:paraId="7C899627" w14:textId="77777777" w:rsidR="00917AB8" w:rsidRDefault="00917AB8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1112F851" w14:textId="6FA8412E" w:rsidR="00917AB8" w:rsidRDefault="00917AB8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Musterversicherung AG</w:t>
                      </w:r>
                    </w:p>
                    <w:p w14:paraId="1D4FADB7" w14:textId="00DE751D" w:rsidR="00723E1D" w:rsidRPr="00123FC5" w:rsidRDefault="00917AB8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</w:rPr>
                        <w:t>Musterstrasse 99</w:t>
                      </w:r>
                    </w:p>
                    <w:p w14:paraId="14C80E77" w14:textId="3F8AC7E2" w:rsidR="00723E1D" w:rsidRPr="00123FC5" w:rsidRDefault="00917AB8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Postfach 999</w:t>
                      </w:r>
                    </w:p>
                    <w:p w14:paraId="59DF9B8F" w14:textId="5F6CC3A2" w:rsidR="00723E1D" w:rsidRPr="00123FC5" w:rsidRDefault="00917AB8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9999 Musterort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866BB0">
        <w:rPr>
          <w:rFonts w:ascii="Arial" w:hAnsi="Arial" w:cs="Arial"/>
        </w:rPr>
        <w:t>Musterort</w:t>
      </w:r>
      <w:r w:rsidR="00BB1565" w:rsidRPr="00123FC5">
        <w:rPr>
          <w:rFonts w:ascii="Arial" w:hAnsi="Arial" w:cs="Arial"/>
        </w:rPr>
        <w:t xml:space="preserve">, </w:t>
      </w:r>
      <w:r w:rsidR="002070D2" w:rsidRPr="00123FC5">
        <w:rPr>
          <w:rFonts w:ascii="Arial" w:hAnsi="Arial" w:cs="Arial"/>
        </w:rPr>
        <w:fldChar w:fldCharType="begin"/>
      </w:r>
      <w:r w:rsidR="002070D2" w:rsidRPr="00123FC5">
        <w:rPr>
          <w:rFonts w:ascii="Arial" w:hAnsi="Arial" w:cs="Arial"/>
        </w:rPr>
        <w:instrText xml:space="preserve"> DATE  \@ "d. MMMM yyyy"  \* MERGEFORMAT </w:instrText>
      </w:r>
      <w:r w:rsidR="002070D2" w:rsidRPr="00123FC5">
        <w:rPr>
          <w:rFonts w:ascii="Arial" w:hAnsi="Arial" w:cs="Arial"/>
        </w:rPr>
        <w:fldChar w:fldCharType="separate"/>
      </w:r>
      <w:r w:rsidR="00917AB8">
        <w:rPr>
          <w:rFonts w:ascii="Arial" w:hAnsi="Arial" w:cs="Arial"/>
          <w:noProof/>
        </w:rPr>
        <w:t>12. Dezember 2018</w:t>
      </w:r>
      <w:r w:rsidR="002070D2" w:rsidRPr="00123FC5">
        <w:rPr>
          <w:rFonts w:ascii="Arial" w:hAnsi="Arial" w:cs="Arial"/>
          <w:noProof/>
        </w:rPr>
        <w:fldChar w:fldCharType="end"/>
      </w:r>
    </w:p>
    <w:p w14:paraId="64F04C51" w14:textId="38C8897C" w:rsidR="00481865" w:rsidRPr="00123FC5" w:rsidRDefault="009A5BB0" w:rsidP="005D6017">
      <w:pPr>
        <w:pStyle w:val="Betreff"/>
        <w:rPr>
          <w:rFonts w:ascii="Arial" w:hAnsi="Arial" w:cs="Arial"/>
        </w:rPr>
      </w:pPr>
      <w:r>
        <w:rPr>
          <w:rFonts w:ascii="Arial" w:hAnsi="Arial" w:cs="Arial"/>
        </w:rPr>
        <w:t>Kündigung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917AB8">
        <w:rPr>
          <w:rFonts w:ascii="Arial" w:hAnsi="Arial" w:cs="Arial"/>
        </w:rPr>
        <w:t>der Versicherungspolice Nr. 999.99.999</w:t>
      </w:r>
    </w:p>
    <w:p w14:paraId="25AA930F" w14:textId="36F9A2E8" w:rsidR="009A5BB0" w:rsidRPr="009A5BB0" w:rsidRDefault="009A5BB0" w:rsidP="009A5BB0">
      <w:pPr>
        <w:pStyle w:val="Anrede"/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917AB8">
        <w:rPr>
          <w:rFonts w:ascii="Arial" w:hAnsi="Arial" w:cs="Arial"/>
        </w:rPr>
        <w:t xml:space="preserve"> Damen und Herren</w:t>
      </w:r>
      <w:r>
        <w:rPr>
          <w:rFonts w:ascii="Arial" w:hAnsi="Arial" w:cs="Arial"/>
        </w:rPr>
        <w:t xml:space="preserve"> </w:t>
      </w:r>
    </w:p>
    <w:p w14:paraId="1BD863E5" w14:textId="3D50DF04" w:rsidR="009A5BB0" w:rsidRDefault="00917AB8" w:rsidP="009A5BB0">
      <w:pPr>
        <w:pStyle w:val="Lauftext"/>
        <w:rPr>
          <w:rFonts w:ascii="Arial" w:hAnsi="Arial" w:cs="Arial"/>
        </w:rPr>
      </w:pPr>
      <w:r>
        <w:rPr>
          <w:rFonts w:ascii="Arial" w:hAnsi="Arial" w:cs="Arial"/>
        </w:rPr>
        <w:t xml:space="preserve">Hiermit kündige ich die titelerwähnte Versicherungspolice fristgerecht per 31.01.2019 aufgrund des Vertragsablaufs. </w:t>
      </w:r>
    </w:p>
    <w:p w14:paraId="65C642C6" w14:textId="77777777" w:rsidR="009A5BB0" w:rsidRDefault="009A5BB0" w:rsidP="009A5BB0">
      <w:pPr>
        <w:pStyle w:val="Lauftext"/>
        <w:rPr>
          <w:rFonts w:ascii="Arial" w:hAnsi="Arial" w:cs="Arial"/>
        </w:rPr>
      </w:pPr>
    </w:p>
    <w:p w14:paraId="01FC8C36" w14:textId="415F8833" w:rsidR="009A5BB0" w:rsidRPr="009A5BB0" w:rsidRDefault="009A5BB0" w:rsidP="009A5BB0">
      <w:pPr>
        <w:pStyle w:val="Lauftext"/>
        <w:rPr>
          <w:rFonts w:ascii="Arial" w:hAnsi="Arial" w:cs="Arial"/>
        </w:rPr>
      </w:pPr>
      <w:r>
        <w:rPr>
          <w:rFonts w:ascii="Arial" w:hAnsi="Arial" w:cs="Arial"/>
        </w:rPr>
        <w:t xml:space="preserve">Ich bitte Sie den Erhalt </w:t>
      </w:r>
      <w:r w:rsidR="00917AB8">
        <w:rPr>
          <w:rFonts w:ascii="Arial" w:hAnsi="Arial" w:cs="Arial"/>
        </w:rPr>
        <w:t>dieses</w:t>
      </w:r>
      <w:r>
        <w:rPr>
          <w:rFonts w:ascii="Arial" w:hAnsi="Arial" w:cs="Arial"/>
        </w:rPr>
        <w:t xml:space="preserve"> Kündigung</w:t>
      </w:r>
      <w:r w:rsidR="00917AB8">
        <w:rPr>
          <w:rFonts w:ascii="Arial" w:hAnsi="Arial" w:cs="Arial"/>
        </w:rPr>
        <w:t>sschreibens</w:t>
      </w:r>
      <w:r>
        <w:rPr>
          <w:rFonts w:ascii="Arial" w:hAnsi="Arial" w:cs="Arial"/>
        </w:rPr>
        <w:t xml:space="preserve"> schriftlich zu bestätigen</w:t>
      </w:r>
      <w:r w:rsidR="002A3B39">
        <w:rPr>
          <w:rFonts w:ascii="Arial" w:hAnsi="Arial" w:cs="Arial"/>
        </w:rPr>
        <w:t>.</w:t>
      </w:r>
    </w:p>
    <w:p w14:paraId="577CF991" w14:textId="77777777" w:rsidR="009A5BB0" w:rsidRPr="009A5BB0" w:rsidRDefault="009A5BB0" w:rsidP="009A5BB0">
      <w:pPr>
        <w:pStyle w:val="Lauftext"/>
        <w:rPr>
          <w:rFonts w:ascii="Arial" w:hAnsi="Arial" w:cs="Arial"/>
        </w:rPr>
      </w:pPr>
    </w:p>
    <w:p w14:paraId="707F2469" w14:textId="77777777" w:rsidR="009A5BB0" w:rsidRPr="009A5BB0" w:rsidRDefault="009A5BB0" w:rsidP="009A5BB0">
      <w:pPr>
        <w:pStyle w:val="Lauftext"/>
        <w:rPr>
          <w:rFonts w:ascii="Arial" w:hAnsi="Arial" w:cs="Arial"/>
        </w:rPr>
      </w:pPr>
      <w:r w:rsidRPr="009A5BB0">
        <w:rPr>
          <w:rFonts w:ascii="Arial" w:hAnsi="Arial" w:cs="Arial"/>
        </w:rPr>
        <w:t>Besten Dank für Ihre Kenntnisnahme.</w:t>
      </w:r>
    </w:p>
    <w:p w14:paraId="58A4D032" w14:textId="77777777" w:rsidR="009A5BB0" w:rsidRPr="009A5BB0" w:rsidRDefault="009A5BB0" w:rsidP="009A5BB0">
      <w:pPr>
        <w:pStyle w:val="Lauftext"/>
        <w:rPr>
          <w:rFonts w:ascii="Arial" w:hAnsi="Arial" w:cs="Arial"/>
        </w:rPr>
      </w:pPr>
    </w:p>
    <w:p w14:paraId="1625FEDC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0AB99FA1" w14:textId="77777777" w:rsidR="00866BB0" w:rsidRDefault="00866BB0" w:rsidP="004D5141">
      <w:pPr>
        <w:pStyle w:val="Lauftext"/>
        <w:rPr>
          <w:rFonts w:ascii="Arial" w:hAnsi="Arial" w:cs="Arial"/>
        </w:rPr>
      </w:pPr>
    </w:p>
    <w:p w14:paraId="0E2DAB46" w14:textId="77777777" w:rsidR="00866BB0" w:rsidRDefault="00866BB0" w:rsidP="004D5141">
      <w:pPr>
        <w:pStyle w:val="Lauftext"/>
        <w:rPr>
          <w:rFonts w:ascii="Arial" w:hAnsi="Arial" w:cs="Arial"/>
        </w:rPr>
      </w:pPr>
    </w:p>
    <w:p w14:paraId="0910505C" w14:textId="77777777" w:rsidR="00866BB0" w:rsidRDefault="00866BB0" w:rsidP="004D5141">
      <w:pPr>
        <w:pStyle w:val="Lauftext"/>
        <w:rPr>
          <w:rFonts w:ascii="Arial" w:hAnsi="Arial" w:cs="Arial"/>
        </w:rPr>
      </w:pPr>
    </w:p>
    <w:p w14:paraId="35725C17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7F439E1E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6015D4D7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40932455" w14:textId="77777777" w:rsidR="00123FC5" w:rsidRPr="00123FC5" w:rsidRDefault="00123FC5" w:rsidP="004D5141">
      <w:pPr>
        <w:pStyle w:val="Lauftext"/>
        <w:rPr>
          <w:rFonts w:ascii="Arial" w:hAnsi="Arial" w:cs="Arial"/>
        </w:rPr>
      </w:pPr>
    </w:p>
    <w:p w14:paraId="7F02C2BC" w14:textId="77777777" w:rsidR="00723E1D" w:rsidRPr="00123FC5" w:rsidRDefault="00723E1D" w:rsidP="004D5141">
      <w:pPr>
        <w:pStyle w:val="Lauftext"/>
        <w:rPr>
          <w:rFonts w:ascii="Arial" w:hAnsi="Arial" w:cs="Arial"/>
        </w:rPr>
      </w:pPr>
    </w:p>
    <w:p w14:paraId="27F5AF7E" w14:textId="77777777" w:rsidR="001163DE" w:rsidRPr="00123FC5" w:rsidRDefault="001163DE" w:rsidP="004D5141">
      <w:pPr>
        <w:pStyle w:val="Lauftext"/>
        <w:rPr>
          <w:rFonts w:ascii="Arial" w:hAnsi="Arial" w:cs="Arial"/>
        </w:rPr>
      </w:pPr>
      <w:r w:rsidRPr="00123FC5">
        <w:rPr>
          <w:rFonts w:ascii="Arial" w:hAnsi="Arial" w:cs="Arial"/>
        </w:rPr>
        <w:t>Freundliche Grüsse</w:t>
      </w:r>
    </w:p>
    <w:p w14:paraId="175A3EBB" w14:textId="77777777" w:rsidR="00723E1D" w:rsidRPr="00123FC5" w:rsidRDefault="00723E1D" w:rsidP="004D5141">
      <w:pPr>
        <w:pStyle w:val="Lauftext"/>
        <w:rPr>
          <w:rFonts w:ascii="Arial" w:hAnsi="Arial" w:cs="Arial"/>
        </w:rPr>
      </w:pPr>
    </w:p>
    <w:p w14:paraId="449001C1" w14:textId="77777777" w:rsidR="00723E1D" w:rsidRPr="00123FC5" w:rsidRDefault="00723E1D" w:rsidP="005D6017">
      <w:pPr>
        <w:rPr>
          <w:rFonts w:ascii="Arial" w:hAnsi="Arial" w:cs="Arial"/>
        </w:rPr>
      </w:pPr>
    </w:p>
    <w:p w14:paraId="63A02D84" w14:textId="523B1C0F" w:rsidR="001163DE" w:rsidRPr="00123FC5" w:rsidRDefault="002A3B39" w:rsidP="004D5141">
      <w:pPr>
        <w:pStyle w:val="Lauftext"/>
        <w:rPr>
          <w:rFonts w:ascii="Arial" w:hAnsi="Arial" w:cs="Arial"/>
        </w:rPr>
      </w:pPr>
      <w:r>
        <w:rPr>
          <w:rFonts w:ascii="Arial" w:hAnsi="Arial" w:cs="Arial"/>
        </w:rPr>
        <w:t>Hans Muster</w:t>
      </w:r>
    </w:p>
    <w:p w14:paraId="3E16E221" w14:textId="74A093B4" w:rsidR="007D2FBB" w:rsidRPr="007D2FBB" w:rsidRDefault="007D2FBB" w:rsidP="009A5BB0">
      <w:pPr>
        <w:pStyle w:val="Lauftext"/>
        <w:rPr>
          <w:rFonts w:ascii="Arial" w:hAnsi="Arial" w:cs="Arial"/>
        </w:rPr>
      </w:pPr>
    </w:p>
    <w:sectPr w:rsidR="007D2FBB" w:rsidRPr="007D2FBB" w:rsidSect="00DE2EC4">
      <w:footerReference w:type="default" r:id="rId8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C9D37" w14:textId="77777777" w:rsidR="008C488D" w:rsidRDefault="008C488D" w:rsidP="00481865">
      <w:pPr>
        <w:spacing w:line="240" w:lineRule="auto"/>
      </w:pPr>
      <w:r>
        <w:separator/>
      </w:r>
    </w:p>
  </w:endnote>
  <w:endnote w:type="continuationSeparator" w:id="0">
    <w:p w14:paraId="58454234" w14:textId="77777777" w:rsidR="008C488D" w:rsidRDefault="008C488D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407C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5109EB">
      <w:rPr>
        <w:noProof/>
      </w:rPr>
      <w:t>2</w:t>
    </w:r>
    <w:r w:rsidR="002070D2">
      <w:fldChar w:fldCharType="end"/>
    </w:r>
    <w:r w:rsidR="00540471">
      <w:t xml:space="preserve"> von </w:t>
    </w:r>
    <w:r w:rsidR="007C4DFD">
      <w:rPr>
        <w:noProof/>
      </w:rPr>
      <w:fldChar w:fldCharType="begin"/>
    </w:r>
    <w:r w:rsidR="007C4DFD">
      <w:rPr>
        <w:noProof/>
      </w:rPr>
      <w:instrText xml:space="preserve"> NUMPAGES  \* Arabic  \* MERGEFORMAT </w:instrText>
    </w:r>
    <w:r w:rsidR="007C4DFD">
      <w:rPr>
        <w:noProof/>
      </w:rPr>
      <w:fldChar w:fldCharType="separate"/>
    </w:r>
    <w:r w:rsidR="00E44DD7">
      <w:rPr>
        <w:noProof/>
      </w:rPr>
      <w:t>1</w:t>
    </w:r>
    <w:r w:rsidR="007C4DF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8BC9" w14:textId="77777777" w:rsidR="008C488D" w:rsidRDefault="008C488D" w:rsidP="00481865">
      <w:pPr>
        <w:spacing w:line="240" w:lineRule="auto"/>
      </w:pPr>
      <w:r>
        <w:separator/>
      </w:r>
    </w:p>
  </w:footnote>
  <w:footnote w:type="continuationSeparator" w:id="0">
    <w:p w14:paraId="2E8349EA" w14:textId="77777777" w:rsidR="008C488D" w:rsidRDefault="008C488D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D1F88"/>
    <w:multiLevelType w:val="hybridMultilevel"/>
    <w:tmpl w:val="6FE658C4"/>
    <w:lvl w:ilvl="0" w:tplc="3676CD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DEC"/>
    <w:rsid w:val="00010AEA"/>
    <w:rsid w:val="0002629B"/>
    <w:rsid w:val="001163DE"/>
    <w:rsid w:val="00123FC5"/>
    <w:rsid w:val="00160EDD"/>
    <w:rsid w:val="0016781B"/>
    <w:rsid w:val="00186249"/>
    <w:rsid w:val="002070D2"/>
    <w:rsid w:val="00235EA4"/>
    <w:rsid w:val="0023661C"/>
    <w:rsid w:val="0024467A"/>
    <w:rsid w:val="002A3B39"/>
    <w:rsid w:val="002A7F7E"/>
    <w:rsid w:val="002E7A0E"/>
    <w:rsid w:val="00335396"/>
    <w:rsid w:val="00344837"/>
    <w:rsid w:val="003B562D"/>
    <w:rsid w:val="003B65DB"/>
    <w:rsid w:val="004123FF"/>
    <w:rsid w:val="004643BA"/>
    <w:rsid w:val="00481865"/>
    <w:rsid w:val="004D4DDD"/>
    <w:rsid w:val="004D5141"/>
    <w:rsid w:val="004F4949"/>
    <w:rsid w:val="005109EB"/>
    <w:rsid w:val="00540471"/>
    <w:rsid w:val="005D6017"/>
    <w:rsid w:val="00640855"/>
    <w:rsid w:val="0066004B"/>
    <w:rsid w:val="0066101C"/>
    <w:rsid w:val="006C3CAD"/>
    <w:rsid w:val="00723E1D"/>
    <w:rsid w:val="00724EC8"/>
    <w:rsid w:val="007C4DFD"/>
    <w:rsid w:val="007D2FBB"/>
    <w:rsid w:val="00833B94"/>
    <w:rsid w:val="00857414"/>
    <w:rsid w:val="00857510"/>
    <w:rsid w:val="00866BB0"/>
    <w:rsid w:val="008C488D"/>
    <w:rsid w:val="008F091C"/>
    <w:rsid w:val="008F18F4"/>
    <w:rsid w:val="00907E3A"/>
    <w:rsid w:val="00917AB8"/>
    <w:rsid w:val="009A5BB0"/>
    <w:rsid w:val="009D42BC"/>
    <w:rsid w:val="00A17FDA"/>
    <w:rsid w:val="00A26EDD"/>
    <w:rsid w:val="00A678D8"/>
    <w:rsid w:val="00A84A15"/>
    <w:rsid w:val="00AD3766"/>
    <w:rsid w:val="00B30DF7"/>
    <w:rsid w:val="00B3196F"/>
    <w:rsid w:val="00B33C9B"/>
    <w:rsid w:val="00B57B53"/>
    <w:rsid w:val="00BB1565"/>
    <w:rsid w:val="00C156D4"/>
    <w:rsid w:val="00C7744C"/>
    <w:rsid w:val="00D00ACB"/>
    <w:rsid w:val="00D26744"/>
    <w:rsid w:val="00D31AE2"/>
    <w:rsid w:val="00DC4DEC"/>
    <w:rsid w:val="00DE2EC4"/>
    <w:rsid w:val="00E35E64"/>
    <w:rsid w:val="00E37CB3"/>
    <w:rsid w:val="00E44DD7"/>
    <w:rsid w:val="00ED6149"/>
    <w:rsid w:val="00F17FAD"/>
    <w:rsid w:val="00FC3CD0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7F3D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Desktop/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7BA4-7922-A749-8C22-88F73D80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1</Pages>
  <Words>51</Words>
  <Characters>366</Characters>
  <Application>Microsoft Office Word</Application>
  <DocSecurity>0</DocSecurity>
  <Lines>25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Kündigungsschreiben Vorlage</vt:lpstr>
    </vt:vector>
  </TitlesOfParts>
  <Manager/>
  <Company>revoke.ch</Company>
  <LinksUpToDate>false</LinksUpToDate>
  <CharactersWithSpaces>410</CharactersWithSpaces>
  <SharedDoc>false</SharedDoc>
  <HyperlinkBase>https://revoke.ch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Kündigungsschreiben Versicherung Vorlage</dc:title>
  <dc:subject>Kündigung Versicherung Vorlage</dc:subject>
  <dc:creator>revoke.ch</dc:creator>
  <cp:keywords/>
  <dc:description>Kündigungsschreiben Versicherung Vorlage
</dc:description>
  <cp:lastModifiedBy>Michael Muther</cp:lastModifiedBy>
  <cp:revision>15</cp:revision>
  <cp:lastPrinted>2018-10-16T17:18:00Z</cp:lastPrinted>
  <dcterms:created xsi:type="dcterms:W3CDTF">2017-02-24T19:29:00Z</dcterms:created>
  <dcterms:modified xsi:type="dcterms:W3CDTF">2018-12-12T16:02:00Z</dcterms:modified>
  <cp:category/>
</cp:coreProperties>
</file>